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napToGrid/>
        <w:spacing w:before="0" w:after="0"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学党史、跟党走、知党情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”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百题竞答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之三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/>
          <w:bCs/>
          <w:sz w:val="32"/>
          <w:szCs w:val="32"/>
          <w:lang w:val="en-US" w:eastAsia="zh-CN"/>
        </w:rPr>
        <w:t xml:space="preserve">                                         成绩：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宋体"/>
          <w:color w:val="333333"/>
        </w:rPr>
      </w:pPr>
      <w:r>
        <w:rPr>
          <w:rFonts w:hint="eastAsia" w:hAnsi="仿宋_GB2312" w:cs="仿宋_GB2312"/>
          <w:b/>
          <w:bCs/>
          <w:sz w:val="32"/>
          <w:szCs w:val="32"/>
          <w:lang w:val="en-US" w:eastAsia="zh-CN"/>
        </w:rPr>
        <w:t xml:space="preserve">姓名：       学校：         班级：       电话：       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解放军解开战略反攻序幕的事件是</w:t>
      </w: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  ）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A.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刘邓大军挺进大别山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         B.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党中央主动撤离延安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C.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孟良崮战役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                 D.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辽沈战役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>52.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1945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月毛泽东亲赴重庆同国民党谈判，是为了</w:t>
      </w: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  ）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A.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创建黄埔军校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        B.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解决西安事变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         C.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争取国内和平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       D.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宣传抗日主张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>53.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你知道抗战胜利后，蒋介石为何电邀毛泽东到重庆谈判吗</w:t>
      </w: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eastAsia="zh-CN"/>
        </w:rPr>
        <w:t>？（</w:t>
      </w: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  ）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A.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诚心诚意和中共商讨国家大事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     B.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发动战争的准备不足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C.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采取假和平策略欺骗人民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 xml:space="preserve">     D.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把拒绝和谈制造内战，破坏和平的罪名嫁祸于共产党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>54.</w:t>
      </w:r>
      <w:r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1947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年，人民解放军转战陕北，粉碎敌军进攻的主要作战方法是（</w:t>
      </w:r>
      <w:r>
        <w:rPr>
          <w:rFonts w:hint="eastAsia" w:hAnsi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）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阵地战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B.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防御战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C.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攻坚战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D.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“蘑菇”战</w:t>
      </w:r>
    </w:p>
    <w:p>
      <w:pPr>
        <w:numPr>
          <w:numId w:val="0"/>
        </w:numPr>
        <w:spacing w:line="360" w:lineRule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hAnsi="仿宋_GB2312" w:cs="仿宋_GB2312"/>
          <w:sz w:val="28"/>
          <w:szCs w:val="28"/>
          <w:shd w:val="clear" w:color="auto" w:fill="FFFFFF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）蒋介石撕毁国共双方于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月间达成的《停战协定》，首先对中原军区部队发起大规模进攻，致使全面内战爆发。</w:t>
      </w:r>
    </w:p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A.1945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B.1945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C.1946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D.1946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</w:p>
    <w:p>
      <w:pPr>
        <w:numPr>
          <w:numId w:val="0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Arial" w:cs="Arial"/>
          <w:color w:val="333333"/>
          <w:shd w:val="clear" w:color="auto" w:fill="FFFFFF"/>
        </w:rPr>
      </w:pPr>
      <w:r>
        <w:rPr>
          <w:rFonts w:hint="eastAsia" w:hAnsi="Arial" w:cs="Arial"/>
          <w:color w:val="333333"/>
          <w:shd w:val="clear" w:color="auto" w:fill="FFFFFF"/>
          <w:lang w:val="en-US" w:eastAsia="zh-CN"/>
        </w:rPr>
        <w:t>56.</w:t>
      </w:r>
      <w:r>
        <w:rPr>
          <w:rFonts w:hint="eastAsia" w:hAnsi="Arial" w:cs="Arial"/>
          <w:color w:val="333333"/>
          <w:shd w:val="clear" w:color="auto" w:fill="FFFFFF"/>
        </w:rPr>
        <w:t>原解放区地处五省交界的地方，这五个省包括下面那几个省？</w:t>
      </w:r>
      <w:r>
        <w:rPr>
          <w:rFonts w:hint="eastAsia" w:hAnsi="Arial" w:cs="Arial"/>
          <w:color w:val="333333"/>
          <w:shd w:val="clear" w:color="auto" w:fill="FFFFFF"/>
          <w:lang w:val="en-US" w:eastAsia="zh-CN"/>
        </w:rPr>
        <w:t>（   ）</w:t>
      </w:r>
      <w:r>
        <w:rPr>
          <w:rFonts w:hint="eastAsia" w:hAnsi="Arial" w:cs="Arial"/>
          <w:color w:val="333333"/>
          <w:shd w:val="clear" w:color="auto" w:fill="FFFFFF"/>
        </w:rPr>
        <w:t>湖北       B.湖南         C.河北        D.河南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hAnsi="仿宋_GB2312" w:cs="仿宋_GB2312"/>
          <w:sz w:val="28"/>
          <w:szCs w:val="28"/>
          <w:shd w:val="clear" w:color="auto" w:fill="FFFFFF"/>
          <w:lang w:val="en-US" w:eastAsia="zh-CN"/>
        </w:rPr>
        <w:t>57.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孟良崮战役的时间是（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A.1946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B.1947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1948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D.1949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hAnsi="仿宋_GB2312" w:cs="仿宋_GB2312"/>
          <w:sz w:val="28"/>
          <w:szCs w:val="28"/>
          <w:shd w:val="clear" w:color="auto" w:fill="FFFFFF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以下战役发生在山东境内的有（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）。</w:t>
      </w:r>
    </w:p>
    <w:p>
      <w:pPr>
        <w:numPr>
          <w:ilvl w:val="0"/>
          <w:numId w:val="2"/>
        </w:num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台儿庄战役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B.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平型关大捷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C.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孟良崮战役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D.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辽沈战役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hAnsi="仿宋_GB2312" w:cs="仿宋_GB2312"/>
          <w:sz w:val="28"/>
          <w:szCs w:val="28"/>
          <w:shd w:val="clear" w:color="auto" w:fill="FFFFFF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在孟良崮战役中，中国人民解放军华东野战军取得了重大胜利，华东野战军的指挥官是（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A.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朱德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B.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彭德怀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C.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陈毅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D.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粟裕</w:t>
      </w:r>
    </w:p>
    <w:p>
      <w:pPr>
        <w:widowControl/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宋体"/>
          <w:color w:val="000000"/>
        </w:rPr>
      </w:pPr>
      <w:r>
        <w:rPr>
          <w:rFonts w:hint="eastAsia" w:hAnsi="宋体" w:cs="宋体"/>
          <w:color w:val="000000"/>
          <w:lang w:val="en-US" w:eastAsia="zh-CN"/>
        </w:rPr>
        <w:t>60.</w:t>
      </w:r>
      <w:r>
        <w:rPr>
          <w:rFonts w:hint="eastAsia" w:hAnsi="宋体" w:cs="宋体"/>
          <w:color w:val="000000"/>
        </w:rPr>
        <w:t>陕北解放军的部队名称是什么？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宋体"/>
          <w:color w:val="333333"/>
        </w:rPr>
      </w:pPr>
      <w:r>
        <w:rPr>
          <w:rFonts w:hint="eastAsia" w:hAnsi="宋体" w:cs="宋体"/>
          <w:color w:val="333333"/>
          <w:lang w:val="en-US" w:eastAsia="zh-CN"/>
        </w:rPr>
        <w:t>61.</w:t>
      </w:r>
      <w:r>
        <w:rPr>
          <w:rFonts w:hint="eastAsia" w:hAnsi="宋体" w:cs="宋体"/>
          <w:color w:val="333333"/>
        </w:rPr>
        <w:t>领导中共中央和解放军总部一直转战陕北的是谁？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hAnsi="仿宋_GB2312" w:cs="仿宋_GB2312"/>
          <w:sz w:val="28"/>
          <w:szCs w:val="28"/>
          <w:shd w:val="clear" w:color="auto" w:fill="FFFFFF"/>
          <w:lang w:val="en-US" w:eastAsia="zh-CN"/>
        </w:rPr>
        <w:t>62.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解放战争初期，国民党军队重点进攻的解放区是（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sz w:val="28"/>
          <w:szCs w:val="28"/>
        </w:rPr>
        <w:br/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A.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陕甘宁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B.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晋察冀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C.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晋冀鲁豫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D.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山东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  <w:shd w:val="clear" w:color="auto" w:fill="F8F8F8"/>
        </w:rPr>
      </w:pPr>
      <w:r>
        <w:rPr>
          <w:rFonts w:hint="eastAsia" w:hAnsi="仿宋_GB2312" w:cs="仿宋_GB2312"/>
          <w:sz w:val="28"/>
          <w:szCs w:val="28"/>
          <w:shd w:val="clear" w:color="auto" w:fill="F8F8F8"/>
          <w:lang w:val="en-US" w:eastAsia="zh-CN"/>
        </w:rPr>
        <w:t>63.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8F8F8"/>
        </w:rPr>
        <w:t>1947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8F8F8"/>
        </w:rPr>
        <w:t>年国民党军队进攻陕北解放区，敌众我寡。中共中央主动撤离延安，转战陕北，（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8F8F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8F8F8"/>
        </w:rPr>
        <w:t>）率领西北人民解放军粉碎了敌人的进攻。</w:t>
      </w:r>
    </w:p>
    <w:p>
      <w:pPr>
        <w:numPr>
          <w:ilvl w:val="0"/>
          <w:numId w:val="3"/>
        </w:num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shd w:val="clear" w:color="auto" w:fill="F8F8F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8F8F8"/>
        </w:rPr>
        <w:t>朱德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8F8F8"/>
        </w:rPr>
        <w:t xml:space="preserve">           B.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8F8F8"/>
        </w:rPr>
        <w:t>彭德怀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8F8F8"/>
        </w:rPr>
        <w:t xml:space="preserve">           C.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8F8F8"/>
        </w:rPr>
        <w:t>陈毅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8F8F8"/>
        </w:rPr>
        <w:t xml:space="preserve">            D.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8F8F8"/>
        </w:rPr>
        <w:t>贺</w:t>
      </w:r>
      <w:r>
        <w:rPr>
          <w:rFonts w:hint="eastAsia" w:hAnsi="仿宋_GB2312" w:cs="仿宋_GB2312"/>
          <w:sz w:val="28"/>
          <w:szCs w:val="28"/>
          <w:shd w:val="clear" w:color="auto" w:fill="F8F8F8"/>
          <w:lang w:eastAsia="zh-CN"/>
        </w:rPr>
        <w:t>龙</w:t>
      </w:r>
    </w:p>
    <w:p>
      <w:pPr>
        <w:widowControl w:val="0"/>
        <w:wordWrap/>
        <w:autoSpaceDE w:val="0"/>
        <w:autoSpaceDN w:val="0"/>
        <w:adjustRightInd/>
        <w:snapToGrid/>
        <w:spacing w:before="0" w:after="200" w:line="360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仿宋_GB2312"/>
          <w:kern w:val="0"/>
          <w:sz w:val="28"/>
          <w:lang w:val="zh-CN"/>
        </w:rPr>
      </w:pPr>
      <w:r>
        <w:rPr>
          <w:rFonts w:hint="eastAsia"/>
          <w:kern w:val="0"/>
          <w:sz w:val="28"/>
          <w:lang w:val="en-US" w:eastAsia="zh-CN"/>
        </w:rPr>
        <w:t>64.</w:t>
      </w:r>
      <w:r>
        <w:rPr>
          <w:rFonts w:hint="default" w:eastAsia="仿宋_GB2312"/>
          <w:kern w:val="0"/>
          <w:sz w:val="28"/>
          <w:lang w:val="zh-CN"/>
        </w:rPr>
        <w:t>1946</w:t>
      </w:r>
      <w:r>
        <w:rPr>
          <w:rFonts w:hint="eastAsia" w:eastAsia="仿宋_GB2312"/>
          <w:kern w:val="0"/>
          <w:sz w:val="28"/>
          <w:lang w:val="zh-CN"/>
        </w:rPr>
        <w:t>年</w:t>
      </w:r>
      <w:r>
        <w:rPr>
          <w:rFonts w:hint="default" w:eastAsia="仿宋_GB2312"/>
          <w:kern w:val="0"/>
          <w:sz w:val="28"/>
          <w:lang w:val="zh-CN"/>
        </w:rPr>
        <w:t>6</w:t>
      </w:r>
      <w:r>
        <w:rPr>
          <w:rFonts w:hint="eastAsia" w:eastAsia="仿宋_GB2312"/>
          <w:kern w:val="0"/>
          <w:sz w:val="28"/>
          <w:lang w:val="zh-CN"/>
        </w:rPr>
        <w:t>月，蒋介石撕毁双十协定后大举进攻下列哪一解放区，标志着全面内战爆发</w:t>
      </w:r>
      <w:r>
        <w:rPr>
          <w:rFonts w:hint="default" w:eastAsia="仿宋_GB2312"/>
          <w:kern w:val="0"/>
          <w:sz w:val="28"/>
          <w:lang w:val="zh-CN"/>
        </w:rPr>
        <w:t>(   )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eastAsia="仿宋_GB2312"/>
          <w:kern w:val="0"/>
          <w:sz w:val="28"/>
          <w:lang w:val="zh-CN"/>
        </w:rPr>
      </w:pPr>
      <w:r>
        <w:rPr>
          <w:rFonts w:hint="default" w:eastAsia="仿宋_GB2312"/>
          <w:kern w:val="0"/>
          <w:sz w:val="28"/>
          <w:lang w:val="zh-CN"/>
        </w:rPr>
        <w:t>A</w:t>
      </w:r>
      <w:r>
        <w:rPr>
          <w:rFonts w:hint="eastAsia" w:eastAsia="仿宋_GB2312"/>
          <w:kern w:val="0"/>
          <w:sz w:val="28"/>
          <w:lang w:val="zh-CN"/>
        </w:rPr>
        <w:t>中原解放区</w:t>
      </w:r>
      <w:r>
        <w:rPr>
          <w:rFonts w:hint="default" w:eastAsia="仿宋_GB2312"/>
          <w:kern w:val="0"/>
          <w:sz w:val="28"/>
          <w:lang w:val="zh-CN"/>
        </w:rPr>
        <w:t>B</w:t>
      </w:r>
      <w:r>
        <w:rPr>
          <w:rFonts w:hint="eastAsia" w:eastAsia="仿宋_GB2312"/>
          <w:kern w:val="0"/>
          <w:sz w:val="28"/>
          <w:lang w:val="zh-CN"/>
        </w:rPr>
        <w:t>陕甘宁解放区</w:t>
      </w:r>
      <w:r>
        <w:rPr>
          <w:rFonts w:hint="default" w:eastAsia="仿宋_GB2312"/>
          <w:kern w:val="0"/>
          <w:sz w:val="28"/>
          <w:lang w:val="zh-CN"/>
        </w:rPr>
        <w:t>C</w:t>
      </w:r>
      <w:r>
        <w:rPr>
          <w:rFonts w:hint="eastAsia" w:eastAsia="仿宋_GB2312"/>
          <w:kern w:val="0"/>
          <w:sz w:val="28"/>
          <w:lang w:val="zh-CN"/>
        </w:rPr>
        <w:t>山东解放区</w:t>
      </w:r>
      <w:r>
        <w:rPr>
          <w:rFonts w:hint="default" w:eastAsia="仿宋_GB2312"/>
          <w:kern w:val="0"/>
          <w:sz w:val="28"/>
          <w:lang w:val="zh-CN"/>
        </w:rPr>
        <w:t>D</w:t>
      </w:r>
      <w:r>
        <w:rPr>
          <w:rFonts w:hint="eastAsia" w:eastAsia="仿宋_GB2312"/>
          <w:kern w:val="0"/>
          <w:sz w:val="28"/>
          <w:lang w:val="zh-CN"/>
        </w:rPr>
        <w:t>晋察冀边区</w:t>
      </w:r>
    </w:p>
    <w:p>
      <w:pPr>
        <w:widowControl w:val="0"/>
        <w:wordWrap/>
        <w:autoSpaceDE w:val="0"/>
        <w:autoSpaceDN w:val="0"/>
        <w:adjustRightInd/>
        <w:snapToGrid/>
        <w:spacing w:before="0" w:after="200" w:line="360" w:lineRule="auto"/>
        <w:ind w:left="0" w:leftChars="0" w:right="0" w:firstLine="0" w:firstLineChars="0"/>
        <w:jc w:val="left"/>
        <w:textAlignment w:val="auto"/>
        <w:outlineLvl w:val="9"/>
        <w:rPr>
          <w:rFonts w:hint="default" w:eastAsia="仿宋_GB2312"/>
          <w:kern w:val="0"/>
          <w:sz w:val="28"/>
          <w:lang w:val="zh-CN"/>
        </w:rPr>
      </w:pPr>
      <w:r>
        <w:rPr>
          <w:rFonts w:hint="eastAsia"/>
          <w:kern w:val="0"/>
          <w:sz w:val="28"/>
          <w:lang w:val="en-US" w:eastAsia="zh-CN"/>
        </w:rPr>
        <w:t>65.</w:t>
      </w:r>
      <w:r>
        <w:rPr>
          <w:rFonts w:hint="eastAsia" w:eastAsia="仿宋_GB2312"/>
          <w:kern w:val="0"/>
          <w:sz w:val="28"/>
          <w:lang w:val="zh-CN"/>
        </w:rPr>
        <w:t>解放战争中直逼南京武汉，揭开全国性战略进攻序幕的是（</w:t>
      </w:r>
      <w:r>
        <w:rPr>
          <w:rFonts w:hint="default" w:eastAsia="仿宋_GB2312"/>
          <w:kern w:val="0"/>
          <w:sz w:val="28"/>
          <w:lang w:val="zh-CN"/>
        </w:rPr>
        <w:t xml:space="preserve">  </w:t>
      </w:r>
      <w:r>
        <w:rPr>
          <w:rFonts w:hint="eastAsia" w:eastAsia="仿宋_GB2312"/>
          <w:kern w:val="0"/>
          <w:sz w:val="28"/>
          <w:lang w:val="zh-CN"/>
        </w:rPr>
        <w:t>）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eastAsia="仿宋_GB2312"/>
          <w:kern w:val="0"/>
          <w:sz w:val="28"/>
          <w:lang w:val="zh-CN"/>
        </w:rPr>
      </w:pPr>
      <w:r>
        <w:rPr>
          <w:rFonts w:hint="default" w:eastAsia="仿宋_GB2312"/>
          <w:kern w:val="0"/>
          <w:sz w:val="28"/>
          <w:lang w:val="zh-CN"/>
        </w:rPr>
        <w:t>A</w:t>
      </w:r>
      <w:r>
        <w:rPr>
          <w:rFonts w:hint="eastAsia" w:eastAsia="仿宋_GB2312"/>
          <w:kern w:val="0"/>
          <w:sz w:val="28"/>
          <w:lang w:val="zh-CN"/>
        </w:rPr>
        <w:t>粉碎重点进攻</w:t>
      </w:r>
      <w:r>
        <w:rPr>
          <w:rFonts w:hint="default" w:eastAsia="仿宋_GB2312"/>
          <w:kern w:val="0"/>
          <w:sz w:val="28"/>
          <w:lang w:val="zh-CN"/>
        </w:rPr>
        <w:t xml:space="preserve"> B</w:t>
      </w:r>
      <w:r>
        <w:rPr>
          <w:rFonts w:hint="eastAsia" w:eastAsia="仿宋_GB2312"/>
          <w:kern w:val="0"/>
          <w:sz w:val="28"/>
          <w:lang w:val="zh-CN"/>
        </w:rPr>
        <w:t>三大战役</w:t>
      </w:r>
      <w:r>
        <w:rPr>
          <w:rFonts w:hint="default" w:eastAsia="仿宋_GB2312"/>
          <w:kern w:val="0"/>
          <w:sz w:val="28"/>
          <w:lang w:val="zh-CN"/>
        </w:rPr>
        <w:t xml:space="preserve"> C</w:t>
      </w:r>
      <w:r>
        <w:rPr>
          <w:rFonts w:hint="eastAsia" w:eastAsia="仿宋_GB2312"/>
          <w:kern w:val="0"/>
          <w:sz w:val="28"/>
          <w:lang w:val="zh-CN"/>
        </w:rPr>
        <w:t>千里跃进大别山</w:t>
      </w:r>
      <w:r>
        <w:rPr>
          <w:rFonts w:hint="default" w:eastAsia="仿宋_GB2312"/>
          <w:kern w:val="0"/>
          <w:sz w:val="28"/>
          <w:lang w:val="zh-CN"/>
        </w:rPr>
        <w:t xml:space="preserve"> D</w:t>
      </w:r>
      <w:r>
        <w:rPr>
          <w:rFonts w:hint="eastAsia" w:eastAsia="仿宋_GB2312"/>
          <w:kern w:val="0"/>
          <w:sz w:val="28"/>
          <w:lang w:val="zh-CN"/>
        </w:rPr>
        <w:t>渡江战役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66.</w:t>
      </w:r>
      <w:r>
        <w:rPr>
          <w:rFonts w:hint="eastAsia"/>
        </w:rPr>
        <w:t>刘伯承与邓小平被称为战场上的最佳拍档，他们共同指挥的著名战役有哪几个？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A挺进大别山  B淮海战役  C辽沈战役  D平津战役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67.</w:t>
      </w:r>
      <w:r>
        <w:rPr>
          <w:rFonts w:hint="eastAsia"/>
        </w:rPr>
        <w:t>辽沈战役主要指挥官是谁？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）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Ａ 林彪 Ｂ 邓小平 Ｃ 朱德 Ｄ傅作义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68.</w:t>
      </w:r>
      <w:r>
        <w:rPr>
          <w:rFonts w:hint="eastAsia"/>
        </w:rPr>
        <w:t>1948年9月到1949年1月，人民解放军与国民党主力展开决战，相继发动了举世闻名的哪三大战役？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  <w:lang w:val="zh-CN"/>
        </w:rPr>
      </w:pPr>
      <w:r>
        <w:rPr>
          <w:rFonts w:hint="eastAsia"/>
        </w:rPr>
        <w:t>A辽沈      B淮海     C平津    D羊马河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69.</w:t>
      </w:r>
      <w:r>
        <w:rPr>
          <w:rFonts w:hint="eastAsia"/>
        </w:rPr>
        <w:t>1949年鲜艳的五星红旗在天安门广场冉冉升起，这是中华民族的一次华丽转身标志着中国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 ）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宋体"/>
          <w:color w:val="000000"/>
          <w:shd w:val="clear" w:color="auto" w:fill="FFFFFF"/>
        </w:rPr>
      </w:pPr>
      <w:r>
        <w:rPr>
          <w:rFonts w:hint="eastAsia"/>
        </w:rPr>
        <w:t>A新民主主义革命取得伟大的胜利   B半殖民地半封建时代的结束 C 人民从此站立起来了，成了国家的主人 D开始进入社会主义初级阶段。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宋体"/>
          <w:color w:val="000000"/>
        </w:rPr>
      </w:pPr>
      <w:r>
        <w:rPr>
          <w:rFonts w:hint="eastAsia"/>
          <w:lang w:val="en-US" w:eastAsia="zh-CN"/>
        </w:rPr>
        <w:t>70.</w:t>
      </w:r>
      <w:r>
        <w:rPr>
          <w:rFonts w:hint="eastAsia" w:hAnsi="宋体" w:cs="宋体"/>
          <w:color w:val="000000"/>
        </w:rPr>
        <w:t>中国工人运动史上持续时间最长的一次罢工是什么罢工？</w:t>
      </w:r>
      <w:r>
        <w:rPr>
          <w:rFonts w:hint="eastAsia" w:hAnsi="宋体" w:cs="宋体"/>
          <w:color w:val="000000"/>
          <w:lang w:eastAsia="zh-CN"/>
        </w:rPr>
        <w:t>（</w:t>
      </w:r>
      <w:r>
        <w:rPr>
          <w:rFonts w:hint="eastAsia" w:hAnsi="宋体" w:cs="宋体"/>
          <w:color w:val="000000"/>
          <w:lang w:val="en-US" w:eastAsia="zh-CN"/>
        </w:rPr>
        <w:t xml:space="preserve">  ）</w:t>
      </w:r>
    </w:p>
    <w:p>
      <w:p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宋体"/>
          <w:color w:val="000000"/>
        </w:rPr>
      </w:pPr>
      <w:r>
        <w:rPr>
          <w:rFonts w:hint="eastAsia" w:hAnsi="宋体" w:cs="宋体"/>
          <w:color w:val="000000"/>
        </w:rPr>
        <w:t>A、香港海员罢工   B、广州沙面工人罢工    C、省港大罢工    D京汉路矿工人大罢工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/>
          <w:lang w:val="en-US" w:eastAsia="zh-CN"/>
        </w:rPr>
        <w:t>71.</w:t>
      </w:r>
      <w:r>
        <w:rPr>
          <w:rFonts w:hint="eastAsia"/>
          <w:color w:val="000000"/>
        </w:rPr>
        <w:t xml:space="preserve"> </w:t>
      </w:r>
      <w:r>
        <w:rPr>
          <w:rFonts w:hint="eastAsia" w:hAnsi="宋体"/>
          <w:color w:val="000000"/>
        </w:rPr>
        <w:t>1935年，日本帝国主义发动华北事变，旨在把中国华北地区变为第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二个“满洲国”。正确吗？</w:t>
      </w:r>
      <w:r>
        <w:rPr>
          <w:rFonts w:hint="eastAsia" w:hAnsi="仿宋_GB2312" w:cs="仿宋_GB2312"/>
        </w:rPr>
        <w:t>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日军在对抗日根据地的“扫荡”中，实行惨无人道的哪三光政策？</w:t>
      </w:r>
    </w:p>
    <w:p>
      <w:pPr>
        <w:wordWrap/>
        <w:autoSpaceDE w:val="0"/>
        <w:autoSpaceDN w:val="0"/>
        <w:adjustRightInd w:val="0"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  <w:lang w:val="zh-CN"/>
        </w:rPr>
      </w:pPr>
      <w:r>
        <w:rPr>
          <w:rFonts w:hint="eastAsia"/>
          <w:color w:val="000000"/>
        </w:rPr>
        <w:t>A 烧光、杀光、抢光    B烧光、杀光、拿光    C烧光、拿光、抢光</w:t>
      </w:r>
    </w:p>
    <w:p>
      <w:pPr>
        <w:widowControl/>
        <w:numPr>
          <w:numId w:val="0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hAnsi="宋体" w:cs="Tahoma"/>
          <w:lang w:val="en-US" w:eastAsia="zh-CN"/>
        </w:rPr>
        <w:t>73.</w:t>
      </w:r>
      <w:r>
        <w:rPr>
          <w:rFonts w:hint="eastAsia" w:hAnsi="宋体" w:cs="Tahoma"/>
        </w:rPr>
        <w:t>五四运动的后期，斗争的主力由学生逐渐转移到哪个阶层？</w:t>
      </w:r>
      <w:r>
        <w:rPr>
          <w:rFonts w:hint="eastAsia" w:hAnsi="宋体" w:cs="Tahoma"/>
          <w:lang w:eastAsia="zh-CN"/>
        </w:rPr>
        <w:t>（</w:t>
      </w:r>
      <w:r>
        <w:rPr>
          <w:rFonts w:hint="eastAsia" w:hAnsi="宋体" w:cs="Tahoma"/>
          <w:lang w:val="en-US" w:eastAsia="zh-CN"/>
        </w:rPr>
        <w:t xml:space="preserve">  ）</w:t>
      </w:r>
    </w:p>
    <w:p>
      <w:pPr>
        <w:widowControl/>
        <w:numPr>
          <w:numId w:val="0"/>
        </w:numPr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/>
          <w:lang w:val="zh-CN"/>
        </w:rPr>
      </w:pPr>
      <w:r>
        <w:rPr>
          <w:rFonts w:hint="eastAsia" w:hAnsi="宋体" w:cs="Tahoma"/>
        </w:rPr>
        <w:t>A、农民      B、工人   C、士兵     D工商业者</w:t>
      </w:r>
    </w:p>
    <w:p>
      <w:pPr>
        <w:widowControl/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Arial"/>
        </w:rPr>
      </w:pPr>
      <w:r>
        <w:rPr>
          <w:rFonts w:hint="eastAsia"/>
          <w:color w:val="000000"/>
          <w:lang w:val="en-US" w:eastAsia="zh-CN"/>
        </w:rPr>
        <w:t>74.</w:t>
      </w:r>
      <w:r>
        <w:rPr>
          <w:rFonts w:hint="eastAsia"/>
          <w:color w:val="000000"/>
        </w:rPr>
        <w:t xml:space="preserve"> </w:t>
      </w:r>
      <w:r>
        <w:rPr>
          <w:rFonts w:hint="eastAsia" w:hAnsi="宋体" w:cs="Arial"/>
        </w:rPr>
        <w:t>北伐军的先锋是哪个革命军队？</w:t>
      </w:r>
      <w:r>
        <w:rPr>
          <w:rFonts w:hint="eastAsia" w:hAnsi="宋体" w:cs="Arial"/>
          <w:lang w:eastAsia="zh-CN"/>
        </w:rPr>
        <w:t>（</w:t>
      </w:r>
      <w:r>
        <w:rPr>
          <w:rFonts w:hint="eastAsia" w:hAnsi="宋体" w:cs="Arial"/>
          <w:lang w:val="en-US" w:eastAsia="zh-CN"/>
        </w:rPr>
        <w:t xml:space="preserve">   ）</w:t>
      </w:r>
      <w:r>
        <w:rPr>
          <w:rFonts w:hint="eastAsia" w:hAnsi="宋体" w:cs="Arial"/>
        </w:rPr>
        <w:t xml:space="preserve">  </w:t>
      </w:r>
      <w:r>
        <w:rPr>
          <w:rFonts w:hint="eastAsia" w:hAnsi="仿宋_GB2312" w:cs="仿宋_GB2312"/>
        </w:rPr>
        <w:t></w:t>
      </w:r>
      <w:r>
        <w:rPr>
          <w:rFonts w:hint="eastAsia" w:hAnsi="宋体" w:cs="Arial"/>
        </w:rPr>
        <w:t xml:space="preserve"> </w:t>
      </w:r>
    </w:p>
    <w:p>
      <w:pPr>
        <w:widowControl/>
        <w:wordWrap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hAnsi="宋体" w:cs="Arial"/>
        </w:rPr>
      </w:pPr>
      <w:r>
        <w:rPr>
          <w:rFonts w:hint="eastAsia" w:hAnsi="宋体" w:cs="Arial"/>
        </w:rPr>
        <w:t xml:space="preserve">A黄埔学校学生军    B国民革命军第一军 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仿宋_GB2312" w:cs="Arial"/>
          <w:sz w:val="28"/>
        </w:rPr>
      </w:pPr>
      <w:r>
        <w:rPr>
          <w:rFonts w:hint="eastAsia" w:ascii="仿宋_GB2312" w:cs="Arial"/>
          <w:sz w:val="28"/>
        </w:rPr>
        <w:t>C叶挺独立团     D冯玉祥的国民革命联军</w:t>
      </w:r>
    </w:p>
    <w:p>
      <w:pPr>
        <w:pStyle w:val="5"/>
        <w:wordWrap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/>
          <w:sz w:val="28"/>
          <w:lang w:val="en-US" w:eastAsia="zh-CN"/>
        </w:rPr>
        <w:t>75.</w:t>
      </w:r>
      <w:r>
        <w:rPr>
          <w:rFonts w:hint="eastAsia" w:ascii="仿宋_GB2312"/>
          <w:sz w:val="28"/>
        </w:rPr>
        <w:t>1927年9月9日，在谁的领导下，震惊全国的湘赣边界的秋收起义爆发了！</w:t>
      </w:r>
      <w:r>
        <w:rPr>
          <w:rFonts w:hint="eastAsia" w:ascii="仿宋_GB2312"/>
          <w:color w:val="000000"/>
          <w:sz w:val="28"/>
        </w:rPr>
        <w:t xml:space="preserve"> </w:t>
      </w:r>
    </w:p>
    <w:p>
      <w:pPr>
        <w:wordWrap/>
        <w:snapToGrid/>
        <w:spacing w:before="0" w:after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1"/>
      <w:numFmt w:val="upperLetter"/>
      <w:suff w:val="nothing"/>
      <w:lvlText w:val="%1."/>
      <w:lvlJc w:val="left"/>
    </w:lvl>
  </w:abstractNum>
  <w:abstractNum w:abstractNumId="11">
    <w:nsid w:val="0000000B"/>
    <w:multiLevelType w:val="singleLevel"/>
    <w:tmpl w:val="0000000B"/>
    <w:lvl w:ilvl="0" w:tentative="1">
      <w:start w:val="1"/>
      <w:numFmt w:val="upperLetter"/>
      <w:suff w:val="nothing"/>
      <w:lvlText w:val="%1."/>
      <w:lvlJc w:val="left"/>
    </w:lvl>
  </w:abstractNum>
  <w:abstractNum w:abstractNumId="12">
    <w:nsid w:val="0000000C"/>
    <w:multiLevelType w:val="singleLevel"/>
    <w:tmpl w:val="0000000C"/>
    <w:lvl w:ilvl="0" w:tentative="1">
      <w:start w:val="1"/>
      <w:numFmt w:val="upperLetter"/>
      <w:suff w:val="nothing"/>
      <w:lvlText w:val="%1."/>
      <w:lvlJc w:val="left"/>
    </w:lvl>
  </w:abstractNum>
  <w:num w:numId="1">
    <w:abstractNumId w:val="8"/>
  </w:num>
  <w:num w:numId="2">
    <w:abstractNumId w:val="11"/>
  </w:num>
  <w:num w:numId="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仿宋_GB2312" w:hAnsi="Times New Roman" w:eastAsia="仿宋_GB2312" w:cs="@宋体"/>
      <w:sz w:val="28"/>
      <w:szCs w:val="28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customStyle="1" w:styleId="5">
    <w:name w:val="HTML Address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HTML Address1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2016-08-18T10:19:00Z</dcterms:created>
  <dcterms:modified xsi:type="dcterms:W3CDTF">2016-08-22T15:06:18Z</dcterms:modified>
  <dc:title>学党史、跟党走、知党情百题竞答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